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7F" w:rsidRDefault="00593755" w:rsidP="00276E7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76E7F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276E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76E7F">
        <w:rPr>
          <w:rFonts w:ascii="HG丸ｺﾞｼｯｸM-PRO" w:eastAsia="HG丸ｺﾞｼｯｸM-PRO" w:hAnsi="HG丸ｺﾞｼｯｸM-PRO"/>
          <w:sz w:val="24"/>
          <w:szCs w:val="24"/>
        </w:rPr>
        <w:t xml:space="preserve">年　　　月　　　</w:t>
      </w:r>
      <w:r w:rsidR="00276E7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276E7F" w:rsidRPr="00276E7F" w:rsidRDefault="00276E7F" w:rsidP="00276E7F">
      <w:pPr>
        <w:rPr>
          <w:rFonts w:ascii="HG丸ｺﾞｼｯｸM-PRO" w:eastAsia="HG丸ｺﾞｼｯｸM-PRO" w:hAnsi="HG丸ｺﾞｼｯｸM-PRO"/>
          <w:sz w:val="22"/>
        </w:rPr>
      </w:pPr>
    </w:p>
    <w:p w:rsidR="00253951" w:rsidRPr="00CE5EF3" w:rsidRDefault="00A42ACD" w:rsidP="008D6A43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CE5EF3">
        <w:rPr>
          <w:rFonts w:ascii="HG丸ｺﾞｼｯｸM-PRO" w:eastAsia="HG丸ｺﾞｼｯｸM-PRO" w:hAnsi="HG丸ｺﾞｼｯｸM-PRO" w:hint="eastAsia"/>
          <w:sz w:val="36"/>
          <w:szCs w:val="40"/>
        </w:rPr>
        <w:t>証</w:t>
      </w:r>
      <w:r w:rsidR="008D6A43" w:rsidRPr="00CE5EF3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 </w:t>
      </w:r>
      <w:r w:rsidRPr="00CE5EF3">
        <w:rPr>
          <w:rFonts w:ascii="HG丸ｺﾞｼｯｸM-PRO" w:eastAsia="HG丸ｺﾞｼｯｸM-PRO" w:hAnsi="HG丸ｺﾞｼｯｸM-PRO" w:hint="eastAsia"/>
          <w:sz w:val="36"/>
          <w:szCs w:val="40"/>
        </w:rPr>
        <w:t>明</w:t>
      </w:r>
      <w:r w:rsidR="008D6A43" w:rsidRPr="00CE5EF3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 </w:t>
      </w:r>
      <w:r w:rsidRPr="00CE5EF3">
        <w:rPr>
          <w:rFonts w:ascii="HG丸ｺﾞｼｯｸM-PRO" w:eastAsia="HG丸ｺﾞｼｯｸM-PRO" w:hAnsi="HG丸ｺﾞｼｯｸM-PRO" w:hint="eastAsia"/>
          <w:sz w:val="36"/>
          <w:szCs w:val="40"/>
        </w:rPr>
        <w:t>書</w:t>
      </w:r>
      <w:r w:rsidR="008D6A43" w:rsidRPr="00CE5EF3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 </w:t>
      </w:r>
      <w:r w:rsidRPr="00CE5EF3">
        <w:rPr>
          <w:rFonts w:ascii="HG丸ｺﾞｼｯｸM-PRO" w:eastAsia="HG丸ｺﾞｼｯｸM-PRO" w:hAnsi="HG丸ｺﾞｼｯｸM-PRO"/>
          <w:sz w:val="36"/>
          <w:szCs w:val="40"/>
        </w:rPr>
        <w:t>発</w:t>
      </w:r>
      <w:r w:rsidR="008D6A43" w:rsidRPr="00CE5EF3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 </w:t>
      </w:r>
      <w:r w:rsidRPr="00CE5EF3">
        <w:rPr>
          <w:rFonts w:ascii="HG丸ｺﾞｼｯｸM-PRO" w:eastAsia="HG丸ｺﾞｼｯｸM-PRO" w:hAnsi="HG丸ｺﾞｼｯｸM-PRO"/>
          <w:sz w:val="36"/>
          <w:szCs w:val="40"/>
        </w:rPr>
        <w:t>行</w:t>
      </w:r>
      <w:r w:rsidR="008D6A43" w:rsidRPr="00CE5EF3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 </w:t>
      </w:r>
      <w:r w:rsidRPr="00CE5EF3">
        <w:rPr>
          <w:rFonts w:ascii="HG丸ｺﾞｼｯｸM-PRO" w:eastAsia="HG丸ｺﾞｼｯｸM-PRO" w:hAnsi="HG丸ｺﾞｼｯｸM-PRO"/>
          <w:sz w:val="36"/>
          <w:szCs w:val="40"/>
        </w:rPr>
        <w:t>願</w:t>
      </w:r>
    </w:p>
    <w:p w:rsidR="00974051" w:rsidRDefault="00974051" w:rsidP="009740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A42ACD" w:rsidRDefault="00A42A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長崎県立諫早商業高等学校長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様</w:t>
      </w:r>
    </w:p>
    <w:p w:rsidR="00E03E3D" w:rsidRDefault="00E03E3D" w:rsidP="00CE5EF3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42ACD" w:rsidRDefault="00E03E3D" w:rsidP="008D6A4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</w:t>
      </w:r>
      <w:r w:rsidRPr="00CE5EF3">
        <w:rPr>
          <w:rFonts w:ascii="HG丸ｺﾞｼｯｸM-PRO" w:eastAsia="HG丸ｺﾞｼｯｸM-PRO" w:hAnsi="HG丸ｺﾞｼｯｸM-PRO" w:hint="eastAsia"/>
          <w:w w:val="50"/>
          <w:kern w:val="0"/>
          <w:sz w:val="24"/>
          <w:szCs w:val="24"/>
          <w:fitText w:val="480" w:id="1713609728"/>
        </w:rPr>
        <w:t>ふりがな</w:t>
      </w:r>
    </w:p>
    <w:p w:rsidR="008D6A43" w:rsidRDefault="00A42ACD" w:rsidP="008D6A4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D6A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</w:t>
      </w:r>
      <w:r w:rsidRPr="008D6A4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8D6A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="008D6A43" w:rsidRPr="008D6A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D6A43" w:rsidRPr="008D6A4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</w:t>
      </w:r>
      <w:r w:rsidR="002742C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D6A43" w:rsidRPr="008D6A4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2742C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2742C7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旧姓　</w:t>
      </w:r>
      <w:r w:rsidR="002742C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742C7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）</w:t>
      </w:r>
    </w:p>
    <w:p w:rsidR="002742C7" w:rsidRPr="00CE5EF3" w:rsidRDefault="002742C7" w:rsidP="00CE5EF3">
      <w:pPr>
        <w:spacing w:line="140" w:lineRule="exact"/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</w:p>
    <w:p w:rsidR="00A42ACD" w:rsidRDefault="002742C7" w:rsidP="008D6A4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742C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</w:t>
      </w:r>
      <w:r w:rsidR="00A42ACD" w:rsidRPr="008D6A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年月日</w:t>
      </w:r>
      <w:r w:rsidR="00A42ACD" w:rsidRPr="008D6A4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昭和・平成　　　年　　　月　　　日</w:t>
      </w:r>
    </w:p>
    <w:p w:rsidR="008D6A43" w:rsidRPr="008D6A43" w:rsidRDefault="008D6A43" w:rsidP="00CE5EF3">
      <w:pPr>
        <w:spacing w:line="14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42ACD" w:rsidRDefault="00A42ACD" w:rsidP="008D6A4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D6A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現 住 所</w:t>
      </w:r>
      <w:r w:rsidR="008D6A43" w:rsidRPr="008D6A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D6A43" w:rsidRPr="008D6A4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　　　</w:t>
      </w:r>
    </w:p>
    <w:p w:rsidR="008D6A43" w:rsidRPr="008D6A43" w:rsidRDefault="008D6A43" w:rsidP="00CE5EF3">
      <w:pPr>
        <w:spacing w:line="14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42ACD" w:rsidRPr="008D6A43" w:rsidRDefault="00A42ACD" w:rsidP="008D6A4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D6A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8D6A43" w:rsidRPr="008D6A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D6A43" w:rsidRPr="008D6A4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　　　</w:t>
      </w:r>
    </w:p>
    <w:p w:rsidR="00A42ACD" w:rsidRDefault="00A42A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6A43" w:rsidRDefault="008D6A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2ACD" w:rsidRDefault="008D6A4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42ACD">
        <w:rPr>
          <w:rFonts w:ascii="HG丸ｺﾞｼｯｸM-PRO" w:eastAsia="HG丸ｺﾞｼｯｸM-PRO" w:hAnsi="HG丸ｺﾞｼｯｸM-PRO" w:hint="eastAsia"/>
          <w:sz w:val="24"/>
          <w:szCs w:val="24"/>
        </w:rPr>
        <w:t>卒業</w:t>
      </w:r>
      <w:r w:rsidR="00A42ACD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A42AC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42ACD">
        <w:rPr>
          <w:rFonts w:ascii="HG丸ｺﾞｼｯｸM-PRO" w:eastAsia="HG丸ｺﾞｼｯｸM-PRO" w:hAnsi="HG丸ｺﾞｼｯｸM-PRO"/>
          <w:sz w:val="24"/>
          <w:szCs w:val="24"/>
        </w:rPr>
        <w:t>及び学科</w:t>
      </w:r>
      <w:r w:rsidR="00CE5EF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:rsidR="00A42ACD" w:rsidRDefault="00A42A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6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3E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昭和・平成</w:t>
      </w:r>
      <w:r w:rsidR="0059375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93755">
        <w:rPr>
          <w:rFonts w:ascii="HG丸ｺﾞｼｯｸM-PRO" w:eastAsia="HG丸ｺﾞｼｯｸM-PRO" w:hAnsi="HG丸ｺﾞｼｯｸM-PRO"/>
          <w:sz w:val="24"/>
          <w:szCs w:val="24"/>
        </w:rPr>
        <w:t>令和</w:t>
      </w:r>
      <w:r w:rsidR="00CE5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5EF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Pr="00CE5E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CE5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5EF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</w:t>
      </w:r>
      <w:r w:rsidR="008D6A43" w:rsidRPr="00CE5E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D6A43" w:rsidRPr="00CE5EF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科　卒業</w:t>
      </w:r>
    </w:p>
    <w:p w:rsidR="00A42ACD" w:rsidRPr="00A42ACD" w:rsidRDefault="00A42ACD" w:rsidP="00CE5EF3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42ACD" w:rsidRDefault="00A42A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6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3E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5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5EF3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</w:t>
      </w:r>
      <w:r w:rsidR="00CE5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310D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CE5EF3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6931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5EF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>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担任：</w:t>
      </w:r>
      <w:r w:rsidRPr="00CE5EF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先生</w:t>
      </w:r>
      <w:r w:rsidR="00CE5EF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42ACD" w:rsidRPr="0069310D" w:rsidRDefault="00A42ACD" w:rsidP="0063631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42ACD" w:rsidRDefault="00766C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D6A4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42ACD">
        <w:rPr>
          <w:rFonts w:ascii="HG丸ｺﾞｼｯｸM-PRO" w:eastAsia="HG丸ｺﾞｼｯｸM-PRO" w:hAnsi="HG丸ｺﾞｼｯｸM-PRO" w:hint="eastAsia"/>
          <w:sz w:val="24"/>
          <w:szCs w:val="24"/>
        </w:rPr>
        <w:t>証明書の</w:t>
      </w:r>
      <w:r w:rsidR="00A42ACD">
        <w:rPr>
          <w:rFonts w:ascii="HG丸ｺﾞｼｯｸM-PRO" w:eastAsia="HG丸ｺﾞｼｯｸM-PRO" w:hAnsi="HG丸ｺﾞｼｯｸM-PRO"/>
          <w:sz w:val="24"/>
          <w:szCs w:val="24"/>
        </w:rPr>
        <w:t>種類</w:t>
      </w:r>
      <w:r w:rsidR="00A42ACD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A42ACD">
        <w:rPr>
          <w:rFonts w:ascii="HG丸ｺﾞｼｯｸM-PRO" w:eastAsia="HG丸ｺﾞｼｯｸM-PRO" w:hAnsi="HG丸ｺﾞｼｯｸM-PRO"/>
          <w:sz w:val="24"/>
          <w:szCs w:val="24"/>
        </w:rPr>
        <w:t>必要部数</w:t>
      </w:r>
      <w:r w:rsidR="00974051">
        <w:rPr>
          <w:rFonts w:ascii="HG丸ｺﾞｼｯｸM-PRO" w:eastAsia="HG丸ｺﾞｼｯｸM-PRO" w:hAnsi="HG丸ｺﾞｼｯｸM-PRO" w:hint="eastAsia"/>
          <w:sz w:val="24"/>
          <w:szCs w:val="24"/>
        </w:rPr>
        <w:t>（１</w:t>
      </w:r>
      <w:r w:rsidR="00EC320B">
        <w:rPr>
          <w:rFonts w:ascii="HG丸ｺﾞｼｯｸM-PRO" w:eastAsia="HG丸ｺﾞｼｯｸM-PRO" w:hAnsi="HG丸ｺﾞｼｯｸM-PRO"/>
          <w:sz w:val="24"/>
          <w:szCs w:val="24"/>
        </w:rPr>
        <w:t>部につき</w:t>
      </w:r>
      <w:r w:rsidR="008631BE">
        <w:rPr>
          <w:rFonts w:ascii="HG丸ｺﾞｼｯｸM-PRO" w:eastAsia="HG丸ｺﾞｼｯｸM-PRO" w:hAnsi="HG丸ｺﾞｼｯｸM-PRO" w:hint="eastAsia"/>
          <w:sz w:val="24"/>
          <w:szCs w:val="24"/>
        </w:rPr>
        <w:t>手数料</w:t>
      </w:r>
      <w:r w:rsidR="00EC320B">
        <w:rPr>
          <w:rFonts w:ascii="HG丸ｺﾞｼｯｸM-PRO" w:eastAsia="HG丸ｺﾞｼｯｸM-PRO" w:hAnsi="HG丸ｺﾞｼｯｸM-PRO" w:hint="eastAsia"/>
          <w:sz w:val="24"/>
          <w:szCs w:val="24"/>
        </w:rPr>
        <w:t>４０</w:t>
      </w:r>
      <w:r w:rsidR="00974051">
        <w:rPr>
          <w:rFonts w:ascii="HG丸ｺﾞｼｯｸM-PRO" w:eastAsia="HG丸ｺﾞｼｯｸM-PRO" w:hAnsi="HG丸ｺﾞｼｯｸM-PRO"/>
          <w:sz w:val="24"/>
          <w:szCs w:val="24"/>
        </w:rPr>
        <w:t>０円）</w:t>
      </w:r>
    </w:p>
    <w:p w:rsidR="008D6A43" w:rsidRDefault="00A42ACD" w:rsidP="00E03E3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D6A4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卒業</w:t>
      </w:r>
      <w:r w:rsidRPr="008D6A43">
        <w:rPr>
          <w:rFonts w:ascii="HG丸ｺﾞｼｯｸM-PRO" w:eastAsia="HG丸ｺﾞｼｯｸM-PRO" w:hAnsi="HG丸ｺﾞｼｯｸM-PRO"/>
          <w:kern w:val="0"/>
          <w:sz w:val="24"/>
          <w:szCs w:val="24"/>
        </w:rPr>
        <w:t>証明書</w:t>
      </w:r>
      <w:r w:rsidR="00766CD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69310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69310D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　　　　　　　　　</w:t>
      </w:r>
      <w:r w:rsidR="00766CDF">
        <w:rPr>
          <w:rFonts w:ascii="HG丸ｺﾞｼｯｸM-PRO" w:eastAsia="HG丸ｺﾞｼｯｸM-PRO" w:hAnsi="HG丸ｺﾞｼｯｸM-PRO" w:hint="eastAsia"/>
          <w:sz w:val="24"/>
          <w:szCs w:val="24"/>
        </w:rPr>
        <w:t>和文</w:t>
      </w:r>
      <w:r w:rsidR="00766CDF">
        <w:rPr>
          <w:rFonts w:ascii="HG丸ｺﾞｼｯｸM-PRO" w:eastAsia="HG丸ｺﾞｼｯｸM-PRO" w:hAnsi="HG丸ｺﾞｼｯｸM-PRO"/>
          <w:sz w:val="24"/>
          <w:szCs w:val="24"/>
        </w:rPr>
        <w:t>・英文</w:t>
      </w:r>
      <w:r w:rsidR="00766C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19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66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766CD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部</w:t>
      </w:r>
    </w:p>
    <w:p w:rsidR="00766CDF" w:rsidRPr="0069310D" w:rsidRDefault="00766CDF" w:rsidP="00766CDF">
      <w:pPr>
        <w:spacing w:line="1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42ACD" w:rsidRDefault="00A42ACD" w:rsidP="00E03E3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D6A4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成績</w:t>
      </w:r>
      <w:r w:rsidRPr="008D6A43">
        <w:rPr>
          <w:rFonts w:ascii="HG丸ｺﾞｼｯｸM-PRO" w:eastAsia="HG丸ｺﾞｼｯｸM-PRO" w:hAnsi="HG丸ｺﾞｼｯｸM-PRO"/>
          <w:kern w:val="0"/>
          <w:sz w:val="24"/>
          <w:szCs w:val="24"/>
        </w:rPr>
        <w:t>証明書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20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31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310D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</w:t>
      </w:r>
      <w:r w:rsidR="00766CDF">
        <w:rPr>
          <w:rFonts w:ascii="HG丸ｺﾞｼｯｸM-PRO" w:eastAsia="HG丸ｺﾞｼｯｸM-PRO" w:hAnsi="HG丸ｺﾞｼｯｸM-PRO" w:hint="eastAsia"/>
          <w:sz w:val="24"/>
          <w:szCs w:val="24"/>
        </w:rPr>
        <w:t>和文</w:t>
      </w:r>
      <w:r w:rsidR="00766CDF">
        <w:rPr>
          <w:rFonts w:ascii="HG丸ｺﾞｼｯｸM-PRO" w:eastAsia="HG丸ｺﾞｼｯｸM-PRO" w:hAnsi="HG丸ｺﾞｼｯｸM-PRO"/>
          <w:sz w:val="24"/>
          <w:szCs w:val="24"/>
        </w:rPr>
        <w:t>・英文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419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66CD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="00766CDF" w:rsidRPr="00766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66CDF" w:rsidRPr="00766CD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部</w:t>
      </w:r>
    </w:p>
    <w:p w:rsidR="00636318" w:rsidRPr="0069310D" w:rsidRDefault="00636318" w:rsidP="00636318">
      <w:pPr>
        <w:spacing w:line="1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42ACD" w:rsidRDefault="00A42ACD" w:rsidP="00E03E3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D6A4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調</w:t>
      </w:r>
      <w:r w:rsidR="0069310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8D6A4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査</w:t>
      </w:r>
      <w:r w:rsidR="0069310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8D6A4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20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31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310D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</w:t>
      </w:r>
      <w:r w:rsidR="00766CDF">
        <w:rPr>
          <w:rFonts w:ascii="HG丸ｺﾞｼｯｸM-PRO" w:eastAsia="HG丸ｺﾞｼｯｸM-PRO" w:hAnsi="HG丸ｺﾞｼｯｸM-PRO" w:hint="eastAsia"/>
          <w:sz w:val="24"/>
          <w:szCs w:val="24"/>
        </w:rPr>
        <w:t>和文</w:t>
      </w:r>
      <w:r w:rsidR="00766CDF">
        <w:rPr>
          <w:rFonts w:ascii="HG丸ｺﾞｼｯｸM-PRO" w:eastAsia="HG丸ｺﾞｼｯｸM-PRO" w:hAnsi="HG丸ｺﾞｼｯｸM-PRO"/>
          <w:sz w:val="24"/>
          <w:szCs w:val="24"/>
        </w:rPr>
        <w:t>・英文</w:t>
      </w:r>
      <w:r w:rsidR="008D6A4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419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6A43" w:rsidRPr="00766CD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</w:t>
      </w:r>
      <w:r w:rsidR="00766CDF" w:rsidRPr="00766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>部</w:t>
      </w:r>
    </w:p>
    <w:p w:rsidR="00636318" w:rsidRPr="0069310D" w:rsidRDefault="00636318" w:rsidP="00636318">
      <w:pPr>
        <w:spacing w:line="1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42ACD" w:rsidRDefault="0069310D" w:rsidP="00766CD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　の　</w:t>
      </w:r>
      <w:r w:rsidR="00766CDF">
        <w:rPr>
          <w:rFonts w:ascii="HG丸ｺﾞｼｯｸM-PRO" w:eastAsia="HG丸ｺﾞｼｯｸM-PRO" w:hAnsi="HG丸ｺﾞｼｯｸM-PRO" w:hint="eastAsia"/>
          <w:sz w:val="24"/>
          <w:szCs w:val="24"/>
        </w:rPr>
        <w:t>他</w:t>
      </w:r>
      <w:r w:rsidR="00D620E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620EF" w:rsidRPr="00E419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20EF" w:rsidRPr="00E419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D620EF" w:rsidRPr="00E419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20EF" w:rsidRPr="00E41953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20EF"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D620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66CDF">
        <w:rPr>
          <w:rFonts w:ascii="HG丸ｺﾞｼｯｸM-PRO" w:eastAsia="HG丸ｺﾞｼｯｸM-PRO" w:hAnsi="HG丸ｺﾞｼｯｸM-PRO" w:hint="eastAsia"/>
          <w:sz w:val="24"/>
          <w:szCs w:val="24"/>
        </w:rPr>
        <w:t>和文</w:t>
      </w:r>
      <w:r w:rsidR="00766CDF">
        <w:rPr>
          <w:rFonts w:ascii="HG丸ｺﾞｼｯｸM-PRO" w:eastAsia="HG丸ｺﾞｼｯｸM-PRO" w:hAnsi="HG丸ｺﾞｼｯｸM-PRO"/>
          <w:sz w:val="24"/>
          <w:szCs w:val="24"/>
        </w:rPr>
        <w:t>・英文</w:t>
      </w:r>
      <w:r w:rsidR="00E419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2AC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42ACD" w:rsidRPr="00766CD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8D6A43" w:rsidRPr="00766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D6A43" w:rsidRPr="00766CD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766CDF" w:rsidRPr="00766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66CDF" w:rsidRPr="00766CD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A42ACD">
        <w:rPr>
          <w:rFonts w:ascii="HG丸ｺﾞｼｯｸM-PRO" w:eastAsia="HG丸ｺﾞｼｯｸM-PRO" w:hAnsi="HG丸ｺﾞｼｯｸM-PRO"/>
          <w:sz w:val="24"/>
          <w:szCs w:val="24"/>
        </w:rPr>
        <w:t>部</w:t>
      </w:r>
    </w:p>
    <w:p w:rsidR="00766CDF" w:rsidRPr="0069310D" w:rsidRDefault="00766CDF" w:rsidP="0069310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42ACD" w:rsidRDefault="00766C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D6A4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42ACD">
        <w:rPr>
          <w:rFonts w:ascii="HG丸ｺﾞｼｯｸM-PRO" w:eastAsia="HG丸ｺﾞｼｯｸM-PRO" w:hAnsi="HG丸ｺﾞｼｯｸM-PRO" w:hint="eastAsia"/>
          <w:sz w:val="24"/>
          <w:szCs w:val="24"/>
        </w:rPr>
        <w:t>使用目的</w:t>
      </w:r>
    </w:p>
    <w:p w:rsidR="00BD7555" w:rsidRPr="00636318" w:rsidRDefault="0063631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63631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進学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・　就職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資格取得　・　その他（</w:t>
      </w:r>
      <w:r w:rsidRPr="0063631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Pr="0063631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　　　</w:t>
      </w:r>
      <w:r w:rsidRPr="0063631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BA6AB4" w:rsidRDefault="00BA6AB4" w:rsidP="00636318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42ACD" w:rsidRPr="00A42ACD" w:rsidRDefault="00A42ACD" w:rsidP="00A42AC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</w:t>
      </w:r>
      <w:r>
        <w:rPr>
          <w:rFonts w:ascii="HG丸ｺﾞｼｯｸM-PRO" w:eastAsia="HG丸ｺﾞｼｯｸM-PRO" w:hAnsi="HG丸ｺﾞｼｯｸM-PRO"/>
          <w:sz w:val="24"/>
          <w:szCs w:val="24"/>
        </w:rPr>
        <w:t>証明書を発行くださるよう、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手数料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63631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Pr="0063631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63631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円を添えて申請します。</w:t>
      </w:r>
    </w:p>
    <w:p w:rsidR="00974051" w:rsidRDefault="009740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0BA3" w:rsidRPr="00D620EF" w:rsidRDefault="00D620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12700</wp:posOffset>
                </wp:positionV>
                <wp:extent cx="2733675" cy="1266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0EF" w:rsidRDefault="00D620EF" w:rsidP="00D620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【送付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D620EF" w:rsidRDefault="00D620EF" w:rsidP="00D620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□ 証明書発行願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本書）</w:t>
                            </w:r>
                          </w:p>
                          <w:p w:rsidR="00D620EF" w:rsidRDefault="00D620EF" w:rsidP="00D620E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□ 身分証明書の写し（コピー）</w:t>
                            </w:r>
                          </w:p>
                          <w:p w:rsidR="00D620EF" w:rsidRDefault="00D620EF" w:rsidP="00D620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分の郵便定額小為替</w:t>
                            </w:r>
                          </w:p>
                          <w:p w:rsidR="00D620EF" w:rsidRPr="002742C7" w:rsidRDefault="00D620EF" w:rsidP="00D620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切手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を貼った返信用封筒</w:t>
                            </w:r>
                          </w:p>
                          <w:p w:rsidR="00D620EF" w:rsidRPr="00D620EF" w:rsidRDefault="00D62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4.7pt;margin-top:1pt;width:215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" fillcolor="white [3201]" strokeweight=".5pt">
                <v:textbox>
                  <w:txbxContent>
                    <w:p w:rsidR="00D620EF" w:rsidRDefault="00D620EF" w:rsidP="00D620E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【送付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D620EF" w:rsidRDefault="00D620EF" w:rsidP="00D620E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□ 証明書発行願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本書）</w:t>
                      </w:r>
                    </w:p>
                    <w:p w:rsidR="00D620EF" w:rsidRDefault="00D620EF" w:rsidP="00D620E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□ 身分証明書の写し（コピー）</w:t>
                      </w:r>
                    </w:p>
                    <w:p w:rsidR="00D620EF" w:rsidRDefault="00D620EF" w:rsidP="00D620E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手数料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分の郵便定額小為替</w:t>
                      </w:r>
                    </w:p>
                    <w:p w:rsidR="00D620EF" w:rsidRPr="002742C7" w:rsidRDefault="00D620EF" w:rsidP="00D620E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切手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を貼った返信用封筒</w:t>
                      </w:r>
                    </w:p>
                    <w:p w:rsidR="00D620EF" w:rsidRPr="00D620EF" w:rsidRDefault="00D620EF"/>
                  </w:txbxContent>
                </v:textbox>
              </v:shape>
            </w:pict>
          </mc:Fallback>
        </mc:AlternateContent>
      </w:r>
    </w:p>
    <w:p w:rsidR="00E60BA3" w:rsidRPr="00E60BA3" w:rsidRDefault="00E60BA3" w:rsidP="00D620E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 w:rsidR="00CE5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5EF3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bookmarkStart w:id="0" w:name="_GoBack"/>
      <w:bookmarkEnd w:id="0"/>
    </w:p>
    <w:sectPr w:rsidR="00E60BA3" w:rsidRPr="00E60BA3" w:rsidSect="00797340">
      <w:headerReference w:type="default" r:id="rId7"/>
      <w:footerReference w:type="default" r:id="rId8"/>
      <w:pgSz w:w="11906" w:h="16838" w:code="9"/>
      <w:pgMar w:top="1134" w:right="1701" w:bottom="1418" w:left="1701" w:header="510" w:footer="62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55" w:rsidRDefault="00593755" w:rsidP="00593755">
      <w:r>
        <w:separator/>
      </w:r>
    </w:p>
  </w:endnote>
  <w:endnote w:type="continuationSeparator" w:id="0">
    <w:p w:rsidR="00593755" w:rsidRDefault="00593755" w:rsidP="0059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55" w:rsidRDefault="00797340" w:rsidP="00E347A1">
    <w:pPr>
      <w:pStyle w:val="a7"/>
      <w:ind w:firstLineChars="200" w:firstLine="440"/>
      <w:jc w:val="lef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願</w:t>
    </w:r>
    <w:r w:rsidR="00593755" w:rsidRPr="00593755">
      <w:rPr>
        <w:rFonts w:ascii="HG丸ｺﾞｼｯｸM-PRO" w:eastAsia="HG丸ｺﾞｼｯｸM-PRO" w:hAnsi="HG丸ｺﾞｼｯｸM-PRO" w:hint="eastAsia"/>
        <w:sz w:val="22"/>
      </w:rPr>
      <w:t>のとおり</w:t>
    </w:r>
    <w:r w:rsidR="00593755" w:rsidRPr="00593755">
      <w:rPr>
        <w:rFonts w:ascii="HG丸ｺﾞｼｯｸM-PRO" w:eastAsia="HG丸ｺﾞｼｯｸM-PRO" w:hAnsi="HG丸ｺﾞｼｯｸM-PRO"/>
        <w:sz w:val="22"/>
      </w:rPr>
      <w:t>発行してよろしいか</w:t>
    </w:r>
  </w:p>
  <w:tbl>
    <w:tblPr>
      <w:tblStyle w:val="a9"/>
      <w:tblW w:w="0" w:type="auto"/>
      <w:tblInd w:w="709" w:type="dxa"/>
      <w:tblLook w:val="04A0" w:firstRow="1" w:lastRow="0" w:firstColumn="1" w:lastColumn="0" w:noHBand="0" w:noVBand="1"/>
    </w:tblPr>
    <w:tblGrid>
      <w:gridCol w:w="436"/>
      <w:gridCol w:w="1119"/>
      <w:gridCol w:w="1134"/>
      <w:gridCol w:w="1559"/>
      <w:gridCol w:w="1134"/>
    </w:tblGrid>
    <w:tr w:rsidR="00E347A1" w:rsidTr="00E347A1">
      <w:tc>
        <w:tcPr>
          <w:tcW w:w="436" w:type="dxa"/>
          <w:vMerge w:val="restart"/>
          <w:vAlign w:val="center"/>
        </w:tcPr>
        <w:p w:rsidR="00E347A1" w:rsidRDefault="00E347A1" w:rsidP="00E347A1">
          <w:pPr>
            <w:pStyle w:val="a7"/>
            <w:jc w:val="center"/>
            <w:rPr>
              <w:rFonts w:ascii="HG丸ｺﾞｼｯｸM-PRO" w:eastAsia="HG丸ｺﾞｼｯｸM-PRO" w:hAnsi="HG丸ｺﾞｼｯｸM-PRO"/>
              <w:sz w:val="22"/>
            </w:rPr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決</w:t>
          </w:r>
        </w:p>
        <w:p w:rsidR="00797340" w:rsidRDefault="00797340" w:rsidP="00E347A1">
          <w:pPr>
            <w:pStyle w:val="a7"/>
            <w:jc w:val="center"/>
            <w:rPr>
              <w:rFonts w:ascii="HG丸ｺﾞｼｯｸM-PRO" w:eastAsia="HG丸ｺﾞｼｯｸM-PRO" w:hAnsi="HG丸ｺﾞｼｯｸM-PRO" w:hint="eastAsia"/>
              <w:sz w:val="22"/>
            </w:rPr>
          </w:pPr>
        </w:p>
        <w:p w:rsidR="00E347A1" w:rsidRDefault="00E347A1" w:rsidP="00E347A1">
          <w:pPr>
            <w:pStyle w:val="a7"/>
            <w:jc w:val="center"/>
            <w:rPr>
              <w:rFonts w:ascii="HG丸ｺﾞｼｯｸM-PRO" w:eastAsia="HG丸ｺﾞｼｯｸM-PRO" w:hAnsi="HG丸ｺﾞｼｯｸM-PRO"/>
              <w:sz w:val="22"/>
            </w:rPr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裁</w:t>
          </w:r>
        </w:p>
      </w:tc>
      <w:tc>
        <w:tcPr>
          <w:tcW w:w="1119" w:type="dxa"/>
          <w:vAlign w:val="center"/>
        </w:tcPr>
        <w:p w:rsidR="00E347A1" w:rsidRDefault="00E347A1" w:rsidP="00E347A1">
          <w:pPr>
            <w:pStyle w:val="a7"/>
            <w:jc w:val="center"/>
            <w:rPr>
              <w:rFonts w:ascii="HG丸ｺﾞｼｯｸM-PRO" w:eastAsia="HG丸ｺﾞｼｯｸM-PRO" w:hAnsi="HG丸ｺﾞｼｯｸM-PRO"/>
              <w:sz w:val="22"/>
            </w:rPr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校長</w:t>
          </w:r>
        </w:p>
      </w:tc>
      <w:tc>
        <w:tcPr>
          <w:tcW w:w="1134" w:type="dxa"/>
          <w:vAlign w:val="center"/>
        </w:tcPr>
        <w:p w:rsidR="00E347A1" w:rsidRDefault="00E347A1" w:rsidP="00E347A1">
          <w:pPr>
            <w:pStyle w:val="a7"/>
            <w:jc w:val="center"/>
            <w:rPr>
              <w:rFonts w:ascii="HG丸ｺﾞｼｯｸM-PRO" w:eastAsia="HG丸ｺﾞｼｯｸM-PRO" w:hAnsi="HG丸ｺﾞｼｯｸM-PRO"/>
              <w:sz w:val="22"/>
            </w:rPr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事務長</w:t>
          </w:r>
        </w:p>
      </w:tc>
      <w:tc>
        <w:tcPr>
          <w:tcW w:w="1559" w:type="dxa"/>
          <w:vAlign w:val="center"/>
        </w:tcPr>
        <w:p w:rsidR="00E0257F" w:rsidRDefault="00E347A1" w:rsidP="00E0257F">
          <w:pPr>
            <w:pStyle w:val="a7"/>
            <w:jc w:val="center"/>
            <w:rPr>
              <w:rFonts w:ascii="HG丸ｺﾞｼｯｸM-PRO" w:eastAsia="HG丸ｺﾞｼｯｸM-PRO" w:hAnsi="HG丸ｺﾞｼｯｸM-PRO"/>
              <w:sz w:val="22"/>
            </w:rPr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係</w:t>
          </w:r>
          <w:r w:rsidR="00E0257F">
            <w:rPr>
              <w:rFonts w:ascii="HG丸ｺﾞｼｯｸM-PRO" w:eastAsia="HG丸ｺﾞｼｯｸM-PRO" w:hAnsi="HG丸ｺﾞｼｯｸM-PRO" w:hint="eastAsia"/>
              <w:sz w:val="22"/>
            </w:rPr>
            <w:t xml:space="preserve">　員</w:t>
          </w:r>
        </w:p>
      </w:tc>
      <w:tc>
        <w:tcPr>
          <w:tcW w:w="1134" w:type="dxa"/>
          <w:vAlign w:val="center"/>
        </w:tcPr>
        <w:p w:rsidR="00E347A1" w:rsidRDefault="00E347A1" w:rsidP="00E347A1">
          <w:pPr>
            <w:pStyle w:val="a7"/>
            <w:jc w:val="center"/>
            <w:rPr>
              <w:rFonts w:ascii="HG丸ｺﾞｼｯｸM-PRO" w:eastAsia="HG丸ｺﾞｼｯｸM-PRO" w:hAnsi="HG丸ｺﾞｼｯｸM-PRO"/>
              <w:sz w:val="22"/>
            </w:rPr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取扱者</w:t>
          </w:r>
        </w:p>
      </w:tc>
    </w:tr>
    <w:tr w:rsidR="00E347A1" w:rsidTr="00797340">
      <w:trPr>
        <w:trHeight w:val="1105"/>
      </w:trPr>
      <w:tc>
        <w:tcPr>
          <w:tcW w:w="436" w:type="dxa"/>
          <w:vMerge/>
        </w:tcPr>
        <w:p w:rsidR="00E347A1" w:rsidRDefault="00E347A1">
          <w:pPr>
            <w:pStyle w:val="a7"/>
            <w:rPr>
              <w:rFonts w:ascii="HG丸ｺﾞｼｯｸM-PRO" w:eastAsia="HG丸ｺﾞｼｯｸM-PRO" w:hAnsi="HG丸ｺﾞｼｯｸM-PRO"/>
              <w:sz w:val="22"/>
            </w:rPr>
          </w:pPr>
        </w:p>
      </w:tc>
      <w:tc>
        <w:tcPr>
          <w:tcW w:w="1119" w:type="dxa"/>
        </w:tcPr>
        <w:p w:rsidR="00E347A1" w:rsidRDefault="00E347A1">
          <w:pPr>
            <w:pStyle w:val="a7"/>
            <w:rPr>
              <w:rFonts w:ascii="HG丸ｺﾞｼｯｸM-PRO" w:eastAsia="HG丸ｺﾞｼｯｸM-PRO" w:hAnsi="HG丸ｺﾞｼｯｸM-PRO"/>
              <w:sz w:val="22"/>
            </w:rPr>
          </w:pPr>
        </w:p>
      </w:tc>
      <w:tc>
        <w:tcPr>
          <w:tcW w:w="1134" w:type="dxa"/>
        </w:tcPr>
        <w:p w:rsidR="00E347A1" w:rsidRDefault="00E347A1">
          <w:pPr>
            <w:pStyle w:val="a7"/>
            <w:rPr>
              <w:rFonts w:ascii="HG丸ｺﾞｼｯｸM-PRO" w:eastAsia="HG丸ｺﾞｼｯｸM-PRO" w:hAnsi="HG丸ｺﾞｼｯｸM-PRO"/>
              <w:sz w:val="22"/>
            </w:rPr>
          </w:pPr>
        </w:p>
      </w:tc>
      <w:tc>
        <w:tcPr>
          <w:tcW w:w="1559" w:type="dxa"/>
        </w:tcPr>
        <w:p w:rsidR="00E347A1" w:rsidRDefault="00E347A1">
          <w:pPr>
            <w:pStyle w:val="a7"/>
            <w:rPr>
              <w:rFonts w:ascii="HG丸ｺﾞｼｯｸM-PRO" w:eastAsia="HG丸ｺﾞｼｯｸM-PRO" w:hAnsi="HG丸ｺﾞｼｯｸM-PRO"/>
              <w:sz w:val="22"/>
            </w:rPr>
          </w:pPr>
        </w:p>
      </w:tc>
      <w:tc>
        <w:tcPr>
          <w:tcW w:w="1134" w:type="dxa"/>
        </w:tcPr>
        <w:p w:rsidR="00E347A1" w:rsidRDefault="00E347A1">
          <w:pPr>
            <w:pStyle w:val="a7"/>
            <w:rPr>
              <w:rFonts w:ascii="HG丸ｺﾞｼｯｸM-PRO" w:eastAsia="HG丸ｺﾞｼｯｸM-PRO" w:hAnsi="HG丸ｺﾞｼｯｸM-PRO"/>
              <w:sz w:val="22"/>
            </w:rPr>
          </w:pPr>
        </w:p>
      </w:tc>
    </w:tr>
  </w:tbl>
  <w:p w:rsidR="00E347A1" w:rsidRPr="00593755" w:rsidRDefault="00E347A1">
    <w:pPr>
      <w:pStyle w:val="a7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55" w:rsidRDefault="00593755" w:rsidP="00593755">
      <w:r>
        <w:separator/>
      </w:r>
    </w:p>
  </w:footnote>
  <w:footnote w:type="continuationSeparator" w:id="0">
    <w:p w:rsidR="00593755" w:rsidRDefault="00593755" w:rsidP="0059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55" w:rsidRDefault="00593755" w:rsidP="00593755">
    <w:pPr>
      <w:pStyle w:val="a5"/>
      <w:jc w:val="right"/>
    </w:pPr>
    <w:r>
      <w:rPr>
        <w:rFonts w:ascii="HG丸ｺﾞｼｯｸM-PRO" w:eastAsia="HG丸ｺﾞｼｯｸM-PRO" w:hAnsi="HG丸ｺﾞｼｯｸM-PRO" w:hint="eastAsia"/>
        <w:sz w:val="24"/>
        <w:szCs w:val="24"/>
      </w:rPr>
      <w:t>様式</w:t>
    </w:r>
    <w:r>
      <w:rPr>
        <w:rFonts w:ascii="HG丸ｺﾞｼｯｸM-PRO" w:eastAsia="HG丸ｺﾞｼｯｸM-PRO" w:hAnsi="HG丸ｺﾞｼｯｸM-PRO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A3"/>
    <w:rsid w:val="00253951"/>
    <w:rsid w:val="002742C7"/>
    <w:rsid w:val="00276E7F"/>
    <w:rsid w:val="00593755"/>
    <w:rsid w:val="00636318"/>
    <w:rsid w:val="0069310D"/>
    <w:rsid w:val="00766CDF"/>
    <w:rsid w:val="00797340"/>
    <w:rsid w:val="008631BE"/>
    <w:rsid w:val="00890196"/>
    <w:rsid w:val="008D6A43"/>
    <w:rsid w:val="00951FA3"/>
    <w:rsid w:val="00974051"/>
    <w:rsid w:val="00A42ACD"/>
    <w:rsid w:val="00BA6AB4"/>
    <w:rsid w:val="00BD7555"/>
    <w:rsid w:val="00CE5EF3"/>
    <w:rsid w:val="00D620EF"/>
    <w:rsid w:val="00E0257F"/>
    <w:rsid w:val="00E03E3D"/>
    <w:rsid w:val="00E347A1"/>
    <w:rsid w:val="00E41953"/>
    <w:rsid w:val="00E60BA3"/>
    <w:rsid w:val="00EC320B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4225D4"/>
  <w15:chartTrackingRefBased/>
  <w15:docId w15:val="{0C561BE6-33C6-467F-9E24-CE98129D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0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755"/>
  </w:style>
  <w:style w:type="paragraph" w:styleId="a7">
    <w:name w:val="footer"/>
    <w:basedOn w:val="a"/>
    <w:link w:val="a8"/>
    <w:uiPriority w:val="99"/>
    <w:unhideWhenUsed/>
    <w:rsid w:val="00593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755"/>
  </w:style>
  <w:style w:type="table" w:styleId="a9">
    <w:name w:val="Table Grid"/>
    <w:basedOn w:val="a1"/>
    <w:uiPriority w:val="39"/>
    <w:rsid w:val="00E3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FF3C-2710-46F7-B309-B90F4CC1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長崎県教育庁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長崎県教育庁</dc:creator>
  <cp:keywords/>
  <dc:description/>
  <cp:lastModifiedBy>長崎県教育庁</cp:lastModifiedBy>
  <cp:revision>7</cp:revision>
  <cp:lastPrinted>2021-09-28T07:59:00Z</cp:lastPrinted>
  <dcterms:created xsi:type="dcterms:W3CDTF">2021-09-24T05:11:00Z</dcterms:created>
  <dcterms:modified xsi:type="dcterms:W3CDTF">2021-09-29T01:57:00Z</dcterms:modified>
</cp:coreProperties>
</file>